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0210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85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83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генерального директора общества с ограниченной ответственностью «МАССМЕТАЛЛ»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Ахмеда </w:t>
      </w:r>
      <w:r>
        <w:rPr>
          <w:rFonts w:ascii="Times New Roman" w:eastAsia="Times New Roman" w:hAnsi="Times New Roman" w:cs="Times New Roman"/>
          <w:sz w:val="26"/>
          <w:szCs w:val="26"/>
        </w:rPr>
        <w:t>Шарапетиновича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РФ, проживающего по адресу: </w:t>
      </w:r>
      <w:r>
        <w:rPr>
          <w:rStyle w:val="cat-Addressgrp-4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правонарушения, предусмотренного ч. 1 ст. 15.6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</w:t>
      </w:r>
      <w:r>
        <w:rPr>
          <w:rFonts w:ascii="Times New Roman" w:eastAsia="Times New Roman" w:hAnsi="Times New Roman" w:cs="Times New Roman"/>
          <w:sz w:val="26"/>
          <w:szCs w:val="26"/>
        </w:rPr>
        <w:t>ение однородных правонарушений,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 общества с ограниченной ответственностью «МАССМЕТАЛЛ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 осуществления деятельности юридического лица: ХМАО – Югра, г. Покачи, ул. </w:t>
      </w:r>
      <w:r>
        <w:rPr>
          <w:rFonts w:ascii="Times New Roman" w:eastAsia="Times New Roman" w:hAnsi="Times New Roman" w:cs="Times New Roman"/>
          <w:sz w:val="26"/>
          <w:szCs w:val="26"/>
        </w:rPr>
        <w:t>Аганская</w:t>
      </w:r>
      <w:r>
        <w:rPr>
          <w:rFonts w:ascii="Times New Roman" w:eastAsia="Times New Roman" w:hAnsi="Times New Roman" w:cs="Times New Roman"/>
          <w:sz w:val="26"/>
          <w:szCs w:val="26"/>
        </w:rPr>
        <w:t>, д. 52, стр.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правонарушение, предусмотренное ч. 1 ст. 15.6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нарушение требования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3016-21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 октября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10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законом срок документы и информацию, необходимую, для осуществления налогового контроля.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 извещённый надлежащим образом о времени и месте рассмотрения дела не явился, ходатайство об отложении судебного заседания не заявлял, получение судебной корреспонденции не обеспечил.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34100151700002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нем существом правонарушения;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требования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3016-21 от 11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информации адресованную руководителю </w:t>
      </w:r>
      <w:r>
        <w:rPr>
          <w:rFonts w:ascii="Times New Roman" w:eastAsia="Times New Roman" w:hAnsi="Times New Roman" w:cs="Times New Roman"/>
          <w:sz w:val="26"/>
          <w:szCs w:val="26"/>
        </w:rPr>
        <w:t>«МАССМЕТАЛЛ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сроком исполнения в течении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десяти </w:t>
      </w:r>
      <w:r>
        <w:rPr>
          <w:rFonts w:ascii="Times New Roman" w:eastAsia="Times New Roman" w:hAnsi="Times New Roman" w:cs="Times New Roman"/>
          <w:sz w:val="26"/>
          <w:szCs w:val="26"/>
        </w:rPr>
        <w:t>рабочих дней со дня получения;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-копию решения о продлении сроков предоставления документов (информации) до 10 ноября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-копию квитанции о при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 документа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 </w:t>
      </w:r>
      <w:r>
        <w:rPr>
          <w:rFonts w:ascii="Times New Roman" w:eastAsia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выписка из ЕГРЮЛ, содержащая сведения о юридическом лице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МАССМЕТАЛЛ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Статьей 15.6 ч.1 КоАП РФ предусмотрена административная ответственность за не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представление в налоговые органы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23, 31, п. 5 ст. 93.1 Налогового кодекса РФ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алогоплательщики обязаны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тавлять в налоговый орган по месту нахождения организации документов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 для осуществления налогового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установлено </w:t>
      </w: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руководитель юридического лица, был обязан в срок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10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предоставить в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информацию,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которые были необходимы налоговому органу для осуществления налогового контроля.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руководитель юридического лица, получивш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законное требование налогового органа о предоставлении документов (информации), не выполнил требование закона и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информацию по требованию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3016-21 от 11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ценивая доказательства, которые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противоречивы, последовательны и соответствуют 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итерию допустимости, </w:t>
      </w:r>
      <w:r>
        <w:rPr>
          <w:rFonts w:ascii="Times New Roman" w:eastAsia="Times New Roman" w:hAnsi="Times New Roman" w:cs="Times New Roman"/>
          <w:sz w:val="26"/>
          <w:szCs w:val="26"/>
        </w:rPr>
        <w:t>в их совокупности, мировой судья считает,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содержится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контроля, за исключением случаев, пре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дусмотренных частью 2 ст. 15.6 КоАП РФ.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ействия правильно квалифицированы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судья, учитывая характер совершенного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отсутствие обстоятельств смягчающих административную ответственность, предусмотренных ч. 1 ст. 4.2 КоАП РФ, наличие обстоятельства, отягчающего административную ответственность предусмотренного ст. 4.3 КоАП РФ - повторное неоднократное совершение </w:t>
      </w:r>
      <w:hyperlink r:id="rId4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года за правонарушения в области финансов, налогов и сборов, приходит </w:t>
      </w:r>
      <w:r>
        <w:rPr>
          <w:rFonts w:ascii="Times New Roman" w:eastAsia="Times New Roman" w:hAnsi="Times New Roman" w:cs="Times New Roman"/>
          <w:sz w:val="26"/>
          <w:szCs w:val="26"/>
        </w:rPr>
        <w:t>к выводу о назначении ему наказания в виде административного штрафа в размере, предусмотренном санкцией ч. 1 ст. 15.6 КоАП РФ, для должностных лиц.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29.9-29.10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общества с ограниченной ответственностью «МАССМЕТАЛЛ»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Ахмеда </w:t>
      </w:r>
      <w:r>
        <w:rPr>
          <w:rFonts w:ascii="Times New Roman" w:eastAsia="Times New Roman" w:hAnsi="Times New Roman" w:cs="Times New Roman"/>
          <w:sz w:val="26"/>
          <w:szCs w:val="26"/>
        </w:rPr>
        <w:t>Шарапетиновича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1 ст. 15.6 Кодекса РФ об административных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шениях, и назначить административное наказание в виде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четырехсот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0412365400235000832415183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011601153010006140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0412365400235000832415183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011601153010006140);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83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</w:p>
    <w:p>
      <w:pPr>
        <w:widowControl w:val="0"/>
        <w:spacing w:before="0" w:after="12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</w:t>
      </w:r>
      <w:r>
        <w:rPr>
          <w:rFonts w:ascii="Times New Roman" w:eastAsia="Times New Roman" w:hAnsi="Times New Roman" w:cs="Times New Roman"/>
          <w:sz w:val="16"/>
          <w:szCs w:val="16"/>
        </w:rPr>
        <w:t>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83-2301/2024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Addressgrp-4rplc-12">
    <w:name w:val="cat-Address grp-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